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94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РЕШЕНИЕ</w:t>
      </w:r>
    </w:p>
    <w:p>
      <w:pPr>
        <w:keepNext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caps/>
          <w:sz w:val="25"/>
          <w:szCs w:val="25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(резолютивная часть)</w:t>
      </w:r>
    </w:p>
    <w:p>
      <w:pPr>
        <w:spacing w:before="0" w:after="0"/>
        <w:rPr>
          <w:sz w:val="25"/>
          <w:szCs w:val="25"/>
        </w:rPr>
      </w:pPr>
      <w:r>
        <w:rPr>
          <w:rStyle w:val="cat-Addressgrp-0rplc-0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Style w:val="cat-Dategrp-2rplc-1"/>
          <w:rFonts w:ascii="Times New Roman" w:eastAsia="Times New Roman" w:hAnsi="Times New Roman" w:cs="Times New Roman"/>
          <w:sz w:val="25"/>
          <w:szCs w:val="25"/>
        </w:rPr>
        <w:t>дата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судь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5"/>
          <w:szCs w:val="25"/>
        </w:rPr>
        <w:t>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FIOgrp-7rplc-3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 секретаре судебного заседания </w:t>
      </w:r>
      <w:r>
        <w:rPr>
          <w:rStyle w:val="cat-FIOgrp-8rplc-4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гражданское дело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 иск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5"/>
          <w:szCs w:val="25"/>
        </w:rPr>
        <w:t>общества с ограниченной ответственностью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Микрокредитной </w:t>
      </w:r>
      <w:r>
        <w:rPr>
          <w:rStyle w:val="cat-OrganizationNamegrp-19rplc-5"/>
          <w:rFonts w:ascii="Times New Roman" w:eastAsia="Times New Roman" w:hAnsi="Times New Roman" w:cs="Times New Roman"/>
          <w:sz w:val="25"/>
          <w:szCs w:val="25"/>
        </w:rPr>
        <w:t>наименование организации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(ИНН 3808269583)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 </w:t>
      </w:r>
      <w:r>
        <w:rPr>
          <w:rStyle w:val="cat-FIOgrp-9rplc-6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Style w:val="cat-PassportDatagrp-18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>) о взыскании задолженности по договору, процентов, неустойки и судебных расходов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ст.ст. 167, </w:t>
      </w:r>
      <w:r>
        <w:rPr>
          <w:rFonts w:ascii="Times New Roman" w:eastAsia="Times New Roman" w:hAnsi="Times New Roman" w:cs="Times New Roman"/>
          <w:sz w:val="25"/>
          <w:szCs w:val="25"/>
        </w:rPr>
        <w:t>194-199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Гражданского процессуального кодекса Российской Федерации, 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РЕШИЛ: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овые требования </w:t>
      </w:r>
      <w:r>
        <w:rPr>
          <w:rFonts w:ascii="Times New Roman" w:eastAsia="Times New Roman" w:hAnsi="Times New Roman" w:cs="Times New Roman"/>
          <w:sz w:val="25"/>
          <w:szCs w:val="25"/>
        </w:rPr>
        <w:t>общества с ограниченной ответственностью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Микрокредитной </w:t>
      </w:r>
      <w:r>
        <w:rPr>
          <w:rStyle w:val="cat-OrganizationNamegrp-19rplc-8"/>
          <w:rFonts w:ascii="Times New Roman" w:eastAsia="Times New Roman" w:hAnsi="Times New Roman" w:cs="Times New Roman"/>
          <w:sz w:val="25"/>
          <w:szCs w:val="25"/>
        </w:rPr>
        <w:t>наименование организации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</w:t>
      </w:r>
      <w:r>
        <w:rPr>
          <w:rStyle w:val="cat-FIOgrp-9rplc-9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 взыскании задолженности по договору, процентов, неустойки и судебных расходов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довлетворить.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Взыскать с </w:t>
      </w:r>
      <w:r>
        <w:rPr>
          <w:rStyle w:val="cat-FIOgrp-10rplc-10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пользу общества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ограниченной ответственностью Микрокредитной </w:t>
      </w:r>
      <w:r>
        <w:rPr>
          <w:rStyle w:val="cat-OrganizationNamegrp-19rplc-11"/>
          <w:rFonts w:ascii="Times New Roman" w:eastAsia="Times New Roman" w:hAnsi="Times New Roman" w:cs="Times New Roman"/>
          <w:sz w:val="25"/>
          <w:szCs w:val="25"/>
        </w:rPr>
        <w:t>наименование организации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Sumgrp-13rplc-12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основного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долга по договору займа от </w:t>
      </w:r>
      <w:r>
        <w:rPr>
          <w:rStyle w:val="cat-Dategrp-3rplc-13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№ 00000012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состоянию на </w:t>
      </w:r>
      <w:r>
        <w:rPr>
          <w:rStyle w:val="cat-Dategrp-4rplc-14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Sumgrp-14rplc-15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процентов за пользование суммой займа за период с </w:t>
      </w:r>
      <w:r>
        <w:rPr>
          <w:rStyle w:val="cat-Dategrp-5rplc-16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</w:t>
      </w:r>
      <w:r>
        <w:rPr>
          <w:rStyle w:val="cat-Dategrp-4rplc-17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Sumgrp-15rplc-18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неустойки за период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</w:t>
      </w:r>
      <w:r>
        <w:rPr>
          <w:rStyle w:val="cat-Dategrp-6rplc-19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</w:t>
      </w:r>
      <w:r>
        <w:rPr>
          <w:rStyle w:val="cat-Dategrp-4rplc-20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 также </w:t>
      </w:r>
      <w:r>
        <w:rPr>
          <w:rStyle w:val="cat-Sumgrp-16rplc-21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судебных расходов по оплате государственной пошлины, а всего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взыскать </w:t>
      </w:r>
      <w:r>
        <w:rPr>
          <w:rStyle w:val="cat-Sumgrp-17rplc-22"/>
          <w:rFonts w:ascii="Times New Roman" w:eastAsia="Times New Roman" w:hAnsi="Times New Roman" w:cs="Times New Roman"/>
          <w:sz w:val="25"/>
          <w:szCs w:val="25"/>
        </w:rPr>
        <w:t>сумма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удовлетворении требования о возмещении судебных расходов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 оплате юридических услуг отказать (в связи с недоказанностью).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заседании; в течение пятнадцати дней со дня объявления резолютивной части решения суда, если лица, участвующие в деле, их представители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Решение может быть обжаловано в Сургутский городской суд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ХМАО-Югры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>в течение месяца со дня принятия решения суда в окончательной форме путем подачи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апелляционной жалобы через мирового судью судебного участка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Fonts w:ascii="Times New Roman" w:eastAsia="Times New Roman" w:hAnsi="Times New Roman" w:cs="Times New Roman"/>
          <w:sz w:val="25"/>
          <w:szCs w:val="25"/>
        </w:rPr>
        <w:t>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Сургутского судебного района города окружного значения Сургута ХМАО-Югры.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Style w:val="cat-FIOgrp-11rplc-23"/>
          <w:rFonts w:ascii="Times New Roman" w:eastAsia="Times New Roman" w:hAnsi="Times New Roman" w:cs="Times New Roman"/>
          <w:sz w:val="25"/>
          <w:szCs w:val="25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 </w:t>
      </w:r>
      <w:r>
        <w:rPr>
          <w:rStyle w:val="cat-FIOgrp-11rplc-24"/>
          <w:rFonts w:ascii="Times New Roman" w:eastAsia="Times New Roman" w:hAnsi="Times New Roman" w:cs="Times New Roman"/>
          <w:sz w:val="20"/>
          <w:szCs w:val="20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2rplc-25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2-</w:t>
      </w:r>
      <w:r>
        <w:rPr>
          <w:rFonts w:ascii="Times New Roman" w:eastAsia="Times New Roman" w:hAnsi="Times New Roman" w:cs="Times New Roman"/>
          <w:sz w:val="20"/>
          <w:szCs w:val="20"/>
        </w:rPr>
        <w:t>94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 </w:t>
      </w:r>
      <w:r>
        <w:rPr>
          <w:rFonts w:ascii="Times New Roman" w:eastAsia="Times New Roman" w:hAnsi="Times New Roman" w:cs="Times New Roman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 </w:t>
      </w:r>
      <w:r>
        <w:rPr>
          <w:rStyle w:val="cat-FIOgrp-12rplc-26"/>
          <w:rFonts w:ascii="Times New Roman" w:eastAsia="Times New Roman" w:hAnsi="Times New Roman" w:cs="Times New Roman"/>
          <w:sz w:val="20"/>
          <w:szCs w:val="20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2rplc-1">
    <w:name w:val="cat-Date grp-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FIOgrp-7rplc-3">
    <w:name w:val="cat-FIO grp-7 rplc-3"/>
    <w:basedOn w:val="DefaultParagraphFont"/>
  </w:style>
  <w:style w:type="character" w:customStyle="1" w:styleId="cat-FIOgrp-8rplc-4">
    <w:name w:val="cat-FIO grp-8 rplc-4"/>
    <w:basedOn w:val="DefaultParagraphFont"/>
  </w:style>
  <w:style w:type="character" w:customStyle="1" w:styleId="cat-OrganizationNamegrp-19rplc-5">
    <w:name w:val="cat-OrganizationName grp-19 rplc-5"/>
    <w:basedOn w:val="DefaultParagraphFont"/>
  </w:style>
  <w:style w:type="character" w:customStyle="1" w:styleId="cat-FIOgrp-9rplc-6">
    <w:name w:val="cat-FIO grp-9 rplc-6"/>
    <w:basedOn w:val="DefaultParagraphFont"/>
  </w:style>
  <w:style w:type="character" w:customStyle="1" w:styleId="cat-PassportDatagrp-18rplc-7">
    <w:name w:val="cat-PassportData grp-18 rplc-7"/>
    <w:basedOn w:val="DefaultParagraphFont"/>
  </w:style>
  <w:style w:type="character" w:customStyle="1" w:styleId="cat-OrganizationNamegrp-19rplc-8">
    <w:name w:val="cat-OrganizationName grp-19 rplc-8"/>
    <w:basedOn w:val="DefaultParagraphFont"/>
  </w:style>
  <w:style w:type="character" w:customStyle="1" w:styleId="cat-FIOgrp-9rplc-9">
    <w:name w:val="cat-FIO grp-9 rplc-9"/>
    <w:basedOn w:val="DefaultParagraphFont"/>
  </w:style>
  <w:style w:type="character" w:customStyle="1" w:styleId="cat-FIOgrp-10rplc-10">
    <w:name w:val="cat-FIO grp-10 rplc-10"/>
    <w:basedOn w:val="DefaultParagraphFont"/>
  </w:style>
  <w:style w:type="character" w:customStyle="1" w:styleId="cat-OrganizationNamegrp-19rplc-11">
    <w:name w:val="cat-OrganizationName grp-19 rplc-11"/>
    <w:basedOn w:val="DefaultParagraphFont"/>
  </w:style>
  <w:style w:type="character" w:customStyle="1" w:styleId="cat-Sumgrp-13rplc-12">
    <w:name w:val="cat-Sum grp-13 rplc-12"/>
    <w:basedOn w:val="DefaultParagraphFont"/>
  </w:style>
  <w:style w:type="character" w:customStyle="1" w:styleId="cat-Dategrp-3rplc-13">
    <w:name w:val="cat-Date grp-3 rplc-13"/>
    <w:basedOn w:val="DefaultParagraphFont"/>
  </w:style>
  <w:style w:type="character" w:customStyle="1" w:styleId="cat-Dategrp-4rplc-14">
    <w:name w:val="cat-Date grp-4 rplc-14"/>
    <w:basedOn w:val="DefaultParagraphFont"/>
  </w:style>
  <w:style w:type="character" w:customStyle="1" w:styleId="cat-Sumgrp-14rplc-15">
    <w:name w:val="cat-Sum grp-14 rplc-15"/>
    <w:basedOn w:val="DefaultParagraphFont"/>
  </w:style>
  <w:style w:type="character" w:customStyle="1" w:styleId="cat-Dategrp-5rplc-16">
    <w:name w:val="cat-Date grp-5 rplc-16"/>
    <w:basedOn w:val="DefaultParagraphFont"/>
  </w:style>
  <w:style w:type="character" w:customStyle="1" w:styleId="cat-Dategrp-4rplc-17">
    <w:name w:val="cat-Date grp-4 rplc-17"/>
    <w:basedOn w:val="DefaultParagraphFont"/>
  </w:style>
  <w:style w:type="character" w:customStyle="1" w:styleId="cat-Sumgrp-15rplc-18">
    <w:name w:val="cat-Sum grp-15 rplc-18"/>
    <w:basedOn w:val="DefaultParagraphFont"/>
  </w:style>
  <w:style w:type="character" w:customStyle="1" w:styleId="cat-Dategrp-6rplc-19">
    <w:name w:val="cat-Date grp-6 rplc-19"/>
    <w:basedOn w:val="DefaultParagraphFont"/>
  </w:style>
  <w:style w:type="character" w:customStyle="1" w:styleId="cat-Dategrp-4rplc-20">
    <w:name w:val="cat-Date grp-4 rplc-20"/>
    <w:basedOn w:val="DefaultParagraphFont"/>
  </w:style>
  <w:style w:type="character" w:customStyle="1" w:styleId="cat-Sumgrp-16rplc-21">
    <w:name w:val="cat-Sum grp-16 rplc-21"/>
    <w:basedOn w:val="DefaultParagraphFont"/>
  </w:style>
  <w:style w:type="character" w:customStyle="1" w:styleId="cat-Sumgrp-17rplc-22">
    <w:name w:val="cat-Sum grp-17 rplc-22"/>
    <w:basedOn w:val="DefaultParagraphFont"/>
  </w:style>
  <w:style w:type="character" w:customStyle="1" w:styleId="cat-FIOgrp-11rplc-23">
    <w:name w:val="cat-FIO grp-11 rplc-23"/>
    <w:basedOn w:val="DefaultParagraphFont"/>
  </w:style>
  <w:style w:type="character" w:customStyle="1" w:styleId="cat-FIOgrp-11rplc-24">
    <w:name w:val="cat-FIO grp-11 rplc-24"/>
    <w:basedOn w:val="DefaultParagraphFont"/>
  </w:style>
  <w:style w:type="character" w:customStyle="1" w:styleId="cat-Dategrp-2rplc-25">
    <w:name w:val="cat-Date grp-2 rplc-25"/>
    <w:basedOn w:val="DefaultParagraphFont"/>
  </w:style>
  <w:style w:type="character" w:customStyle="1" w:styleId="cat-FIOgrp-12rplc-26">
    <w:name w:val="cat-FIO grp-12 rplc-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